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E5E18" w14:textId="40FE5853" w:rsidR="00F37651" w:rsidRPr="00EE69F0" w:rsidRDefault="00EB72BF" w:rsidP="005673B8">
      <w:pPr>
        <w:pStyle w:val="Title"/>
        <w:rPr>
          <w:rFonts w:ascii="Arial" w:hAnsi="Arial" w:cs="Arial"/>
        </w:rPr>
      </w:pPr>
      <w:r w:rsidRPr="00EE69F0">
        <w:rPr>
          <w:rFonts w:ascii="Arial" w:hAnsi="Arial" w:cs="Arial"/>
        </w:rPr>
        <w:t xml:space="preserve">price posting for </w:t>
      </w:r>
      <w:r w:rsidR="006A79D6" w:rsidRPr="00EE69F0">
        <w:rPr>
          <w:rFonts w:ascii="Arial" w:hAnsi="Arial" w:cs="Arial"/>
        </w:rPr>
        <w:t>conneticut</w:t>
      </w:r>
    </w:p>
    <w:tbl>
      <w:tblPr>
        <w:tblW w:w="5104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710"/>
        <w:gridCol w:w="7110"/>
      </w:tblGrid>
      <w:tr w:rsidR="005673B8" w:rsidRPr="00EE69F0" w14:paraId="03EC600A" w14:textId="77777777" w:rsidTr="009B534A">
        <w:trPr>
          <w:cantSplit/>
        </w:trPr>
        <w:tc>
          <w:tcPr>
            <w:tcW w:w="1710" w:type="dxa"/>
          </w:tcPr>
          <w:p w14:paraId="205C8F0B" w14:textId="7AAD6411" w:rsidR="005673B8" w:rsidRPr="00EE69F0" w:rsidRDefault="001E09D5" w:rsidP="005673B8">
            <w:pPr>
              <w:pStyle w:val="Heading1"/>
              <w:rPr>
                <w:rFonts w:ascii="Arial" w:hAnsi="Arial" w:cs="Arial"/>
              </w:rPr>
            </w:pPr>
            <w:r w:rsidRPr="00EE69F0">
              <w:rPr>
                <w:rFonts w:ascii="Arial" w:hAnsi="Arial" w:cs="Arial"/>
              </w:rPr>
              <w:t>dATE</w:t>
            </w:r>
          </w:p>
        </w:tc>
        <w:tc>
          <w:tcPr>
            <w:tcW w:w="7110" w:type="dxa"/>
          </w:tcPr>
          <w:p w14:paraId="19E8680C" w14:textId="5835EF55" w:rsidR="00745A48" w:rsidRPr="00EE69F0" w:rsidRDefault="00B948DB" w:rsidP="0079097C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5</w:t>
            </w:r>
            <w:r w:rsidR="00546F4F">
              <w:rPr>
                <w:rFonts w:ascii="Arial" w:hAnsi="Arial" w:cs="Arial"/>
                <w:szCs w:val="22"/>
              </w:rPr>
              <w:t>, 2024</w:t>
            </w:r>
          </w:p>
        </w:tc>
      </w:tr>
      <w:tr w:rsidR="001E09D5" w:rsidRPr="00EE69F0" w14:paraId="568BD8DE" w14:textId="77777777" w:rsidTr="009B534A">
        <w:trPr>
          <w:cantSplit/>
        </w:trPr>
        <w:tc>
          <w:tcPr>
            <w:tcW w:w="1710" w:type="dxa"/>
          </w:tcPr>
          <w:p w14:paraId="7B7CB33F" w14:textId="1379CE55" w:rsidR="001E09D5" w:rsidRPr="00EE69F0" w:rsidRDefault="00000000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:"/>
                <w:tag w:val="To:"/>
                <w:id w:val="1157653929"/>
                <w:placeholder>
                  <w:docPart w:val="6350C2E90F804489939937EAA013804E"/>
                </w:placeholder>
                <w:temporary/>
                <w:showingPlcHdr/>
              </w:sdtPr>
              <w:sdtContent>
                <w:r w:rsidR="001E09D5" w:rsidRPr="00EE69F0">
                  <w:rPr>
                    <w:rFonts w:ascii="Arial" w:hAnsi="Arial" w:cs="Arial"/>
                  </w:rPr>
                  <w:t>to</w:t>
                </w:r>
              </w:sdtContent>
            </w:sdt>
            <w:r w:rsidR="001E09D5" w:rsidRPr="00EE69F0"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</w:tcPr>
          <w:p w14:paraId="7331126D" w14:textId="65F58D99" w:rsidR="003F5903" w:rsidRPr="00EE69F0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szCs w:val="22"/>
              </w:rPr>
              <w:t>dep</w:t>
            </w:r>
            <w:r w:rsidR="003F5903" w:rsidRPr="00EE69F0">
              <w:rPr>
                <w:rFonts w:ascii="Arial" w:hAnsi="Arial" w:cs="Arial"/>
                <w:szCs w:val="22"/>
              </w:rPr>
              <w:t>t</w:t>
            </w:r>
            <w:r w:rsidRPr="00EE69F0">
              <w:rPr>
                <w:rFonts w:ascii="Arial" w:hAnsi="Arial" w:cs="Arial"/>
                <w:szCs w:val="22"/>
              </w:rPr>
              <w:t xml:space="preserve"> of Consumer proctection liquor control </w:t>
            </w:r>
          </w:p>
          <w:p w14:paraId="79F56760" w14:textId="0F538DE5" w:rsidR="001E09D5" w:rsidRPr="00EE69F0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szCs w:val="22"/>
              </w:rPr>
              <w:t xml:space="preserve">state of </w:t>
            </w:r>
            <w:r w:rsidR="003F5903" w:rsidRPr="00EE69F0">
              <w:rPr>
                <w:rFonts w:ascii="Arial" w:hAnsi="Arial" w:cs="Arial"/>
                <w:szCs w:val="22"/>
              </w:rPr>
              <w:t xml:space="preserve">conneticut </w:t>
            </w:r>
            <w:r w:rsidRPr="00EE69F0">
              <w:rPr>
                <w:rFonts w:ascii="Arial" w:hAnsi="Arial" w:cs="Arial"/>
                <w:szCs w:val="22"/>
              </w:rPr>
              <w:t>dcp pr</w:t>
            </w:r>
            <w:r w:rsidR="006A79D6" w:rsidRPr="00EE69F0">
              <w:rPr>
                <w:rFonts w:ascii="Arial" w:hAnsi="Arial" w:cs="Arial"/>
                <w:szCs w:val="22"/>
              </w:rPr>
              <w:t>i</w:t>
            </w:r>
            <w:r w:rsidRPr="00EE69F0">
              <w:rPr>
                <w:rFonts w:ascii="Arial" w:hAnsi="Arial" w:cs="Arial"/>
                <w:szCs w:val="22"/>
              </w:rPr>
              <w:t xml:space="preserve">ce posting </w:t>
            </w:r>
          </w:p>
        </w:tc>
      </w:tr>
      <w:tr w:rsidR="001E09D5" w:rsidRPr="00EE69F0" w14:paraId="68950445" w14:textId="77777777" w:rsidTr="009B534A">
        <w:trPr>
          <w:cantSplit/>
        </w:trPr>
        <w:tc>
          <w:tcPr>
            <w:tcW w:w="1710" w:type="dxa"/>
          </w:tcPr>
          <w:sdt>
            <w:sdtPr>
              <w:rPr>
                <w:rFonts w:ascii="Arial" w:hAnsi="Arial" w:cs="Arial"/>
              </w:rPr>
              <w:id w:val="114957791"/>
              <w:placeholder>
                <w:docPart w:val="215E01937EDF4F5DACCFE49CBF191B1B"/>
              </w:placeholder>
            </w:sdtPr>
            <w:sdtContent>
              <w:p w14:paraId="1E2D24A5" w14:textId="47097E3A" w:rsidR="001E09D5" w:rsidRPr="00EE69F0" w:rsidRDefault="001E09D5" w:rsidP="001E09D5">
                <w:pPr>
                  <w:pStyle w:val="Heading1"/>
                  <w:rPr>
                    <w:rFonts w:ascii="Arial" w:hAnsi="Arial" w:cs="Arial"/>
                  </w:rPr>
                </w:pPr>
                <w:r w:rsidRPr="00EE69F0">
                  <w:rPr>
                    <w:rFonts w:ascii="Arial" w:hAnsi="Arial" w:cs="Arial"/>
                  </w:rPr>
                  <w:t>fROM:</w:t>
                </w:r>
              </w:p>
            </w:sdtContent>
          </w:sdt>
        </w:tc>
        <w:tc>
          <w:tcPr>
            <w:tcW w:w="7110" w:type="dxa"/>
          </w:tcPr>
          <w:p w14:paraId="0AC27884" w14:textId="77777777" w:rsidR="003F5903" w:rsidRPr="00EE69F0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szCs w:val="22"/>
              </w:rPr>
              <w:t>dianna l. dehaven</w:t>
            </w:r>
          </w:p>
          <w:p w14:paraId="44E38C95" w14:textId="1BE266B6" w:rsidR="001E09D5" w:rsidRPr="00EE69F0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caps w:val="0"/>
                <w:szCs w:val="22"/>
              </w:rPr>
              <w:t>diannad@gelosobev.com</w:t>
            </w:r>
          </w:p>
        </w:tc>
      </w:tr>
      <w:tr w:rsidR="001E09D5" w:rsidRPr="00EE69F0" w14:paraId="2DA05E09" w14:textId="77777777" w:rsidTr="009B534A">
        <w:trPr>
          <w:cantSplit/>
        </w:trPr>
        <w:tc>
          <w:tcPr>
            <w:tcW w:w="1710" w:type="dxa"/>
          </w:tcPr>
          <w:p w14:paraId="37D1CA98" w14:textId="77777777" w:rsidR="001E09D5" w:rsidRPr="00EE69F0" w:rsidRDefault="00000000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ject:"/>
                <w:tag w:val="Subject:"/>
                <w:id w:val="-136491269"/>
                <w:placeholder>
                  <w:docPart w:val="75BB8E696A2740E5ADF005E2DFE0A5C3"/>
                </w:placeholder>
                <w:temporary/>
                <w:showingPlcHdr/>
              </w:sdtPr>
              <w:sdtContent>
                <w:r w:rsidR="001E09D5" w:rsidRPr="00EE69F0">
                  <w:rPr>
                    <w:rFonts w:ascii="Arial" w:hAnsi="Arial" w:cs="Arial"/>
                  </w:rPr>
                  <w:t>subject</w:t>
                </w:r>
              </w:sdtContent>
            </w:sdt>
            <w:r w:rsidR="001E09D5" w:rsidRPr="00EE69F0"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</w:tcPr>
          <w:p w14:paraId="065608E8" w14:textId="315C1CE6" w:rsidR="006A79D6" w:rsidRPr="00EE69F0" w:rsidRDefault="00EB72BF" w:rsidP="000068DC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EE69F0">
              <w:rPr>
                <w:rFonts w:ascii="Arial" w:hAnsi="Arial" w:cs="Arial"/>
                <w:b/>
                <w:bCs/>
                <w:szCs w:val="22"/>
              </w:rPr>
              <w:t xml:space="preserve">Price posting </w:t>
            </w:r>
            <w:r w:rsidR="00BC2D3B" w:rsidRPr="00EE69F0">
              <w:rPr>
                <w:rFonts w:ascii="Arial" w:hAnsi="Arial" w:cs="Arial"/>
                <w:b/>
                <w:bCs/>
                <w:szCs w:val="22"/>
              </w:rPr>
              <w:t xml:space="preserve">for </w:t>
            </w:r>
            <w:r w:rsidR="0036153C">
              <w:rPr>
                <w:rFonts w:ascii="Arial" w:hAnsi="Arial" w:cs="Arial"/>
                <w:b/>
                <w:bCs/>
                <w:szCs w:val="22"/>
              </w:rPr>
              <w:t>Ju</w:t>
            </w:r>
            <w:r w:rsidR="00B948DB">
              <w:rPr>
                <w:rFonts w:ascii="Arial" w:hAnsi="Arial" w:cs="Arial"/>
                <w:b/>
                <w:bCs/>
                <w:szCs w:val="22"/>
              </w:rPr>
              <w:t>ly</w:t>
            </w:r>
            <w:r w:rsidR="0087180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7232F5" w:rsidRPr="00EE69F0">
              <w:rPr>
                <w:rFonts w:ascii="Arial" w:hAnsi="Arial" w:cs="Arial"/>
                <w:b/>
                <w:bCs/>
                <w:szCs w:val="22"/>
              </w:rPr>
              <w:t>2024</w:t>
            </w:r>
          </w:p>
        </w:tc>
      </w:tr>
      <w:tr w:rsidR="004379A0" w:rsidRPr="00EE69F0" w14:paraId="6EED59DC" w14:textId="77777777" w:rsidTr="009B534A">
        <w:trPr>
          <w:cantSplit/>
        </w:trPr>
        <w:tc>
          <w:tcPr>
            <w:tcW w:w="1710" w:type="dxa"/>
          </w:tcPr>
          <w:p w14:paraId="3C9CF6F9" w14:textId="77777777" w:rsidR="004379A0" w:rsidRPr="00EE69F0" w:rsidRDefault="004379A0" w:rsidP="001E09D5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14:paraId="6CBB77BC" w14:textId="77777777" w:rsidR="004379A0" w:rsidRPr="00EE69F0" w:rsidRDefault="004379A0" w:rsidP="000068DC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8820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684"/>
        <w:gridCol w:w="4544"/>
        <w:gridCol w:w="2592"/>
      </w:tblGrid>
      <w:tr w:rsidR="006A79D6" w:rsidRPr="00EE69F0" w14:paraId="625FA5C5" w14:textId="77777777" w:rsidTr="006E32BC">
        <w:trPr>
          <w:trHeight w:val="422"/>
          <w:tblHeader/>
          <w:jc w:val="center"/>
        </w:trPr>
        <w:tc>
          <w:tcPr>
            <w:tcW w:w="8820" w:type="dxa"/>
            <w:gridSpan w:val="3"/>
            <w:shd w:val="clear" w:color="auto" w:fill="4F6228" w:themeFill="accent3" w:themeFillShade="80"/>
            <w:vAlign w:val="center"/>
          </w:tcPr>
          <w:p w14:paraId="601D62AE" w14:textId="2EE281E9" w:rsidR="006A79D6" w:rsidRPr="00EE69F0" w:rsidRDefault="009B534A" w:rsidP="00452D8A">
            <w:pPr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6E32B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STAR DISTRIBUTOR</w:t>
            </w:r>
          </w:p>
        </w:tc>
      </w:tr>
      <w:tr w:rsidR="001E73BE" w:rsidRPr="00EE69F0" w14:paraId="31AD8622" w14:textId="0D4BCF06" w:rsidTr="001B6156">
        <w:trPr>
          <w:trHeight w:val="440"/>
          <w:tblHeader/>
          <w:jc w:val="center"/>
        </w:trPr>
        <w:tc>
          <w:tcPr>
            <w:tcW w:w="1684" w:type="dxa"/>
            <w:shd w:val="clear" w:color="auto" w:fill="C4BC96" w:themeFill="background2" w:themeFillShade="BF"/>
            <w:vAlign w:val="center"/>
          </w:tcPr>
          <w:p w14:paraId="66E435BE" w14:textId="7F01C1A3" w:rsidR="00A941C0" w:rsidRPr="00EE69F0" w:rsidRDefault="00A941C0" w:rsidP="00452D8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F0">
              <w:rPr>
                <w:rFonts w:ascii="Arial" w:hAnsi="Arial" w:cs="Arial"/>
                <w:b/>
                <w:sz w:val="24"/>
                <w:szCs w:val="24"/>
              </w:rPr>
              <w:t>PRODUCT #</w:t>
            </w:r>
          </w:p>
        </w:tc>
        <w:tc>
          <w:tcPr>
            <w:tcW w:w="4544" w:type="dxa"/>
            <w:shd w:val="clear" w:color="auto" w:fill="C4BC96" w:themeFill="background2" w:themeFillShade="BF"/>
            <w:vAlign w:val="center"/>
          </w:tcPr>
          <w:p w14:paraId="5BEEB7AD" w14:textId="56C07098" w:rsidR="00A941C0" w:rsidRPr="00EE69F0" w:rsidRDefault="009B534A" w:rsidP="00452D8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F0">
              <w:rPr>
                <w:rFonts w:ascii="Arial" w:hAnsi="Arial" w:cs="Arial"/>
                <w:b/>
                <w:sz w:val="24"/>
                <w:szCs w:val="24"/>
              </w:rPr>
              <w:t>PRODUCT DESCRIPTION</w:t>
            </w:r>
          </w:p>
        </w:tc>
        <w:tc>
          <w:tcPr>
            <w:tcW w:w="2592" w:type="dxa"/>
            <w:shd w:val="clear" w:color="auto" w:fill="C4BC96" w:themeFill="background2" w:themeFillShade="BF"/>
            <w:vAlign w:val="center"/>
          </w:tcPr>
          <w:p w14:paraId="70095923" w14:textId="6E484EB1" w:rsidR="00A941C0" w:rsidRPr="00EE69F0" w:rsidRDefault="00EE69F0" w:rsidP="00452D8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F0">
              <w:rPr>
                <w:rFonts w:ascii="Arial" w:hAnsi="Arial" w:cs="Arial"/>
                <w:b/>
                <w:sz w:val="24"/>
                <w:szCs w:val="24"/>
              </w:rPr>
              <w:t xml:space="preserve">PRICING FOB </w:t>
            </w:r>
          </w:p>
        </w:tc>
      </w:tr>
      <w:tr w:rsidR="006A79D6" w:rsidRPr="00EE69F0" w14:paraId="726E0684" w14:textId="1F3FC658" w:rsidTr="00EE69F0">
        <w:trPr>
          <w:jc w:val="center"/>
        </w:trPr>
        <w:tc>
          <w:tcPr>
            <w:tcW w:w="8820" w:type="dxa"/>
            <w:gridSpan w:val="3"/>
            <w:shd w:val="clear" w:color="auto" w:fill="C2D69B" w:themeFill="accent3" w:themeFillTint="99"/>
          </w:tcPr>
          <w:p w14:paraId="0C715246" w14:textId="18E4DBD9" w:rsidR="006A79D6" w:rsidRPr="0085251B" w:rsidRDefault="009B534A" w:rsidP="00452D8A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JOHNY BOOTLEGGER 24/200ML BOTTLE</w:t>
            </w:r>
          </w:p>
        </w:tc>
      </w:tr>
      <w:tr w:rsidR="001E73BE" w:rsidRPr="00EE69F0" w14:paraId="401F22DC" w14:textId="232197F8" w:rsidTr="001B6156">
        <w:trPr>
          <w:jc w:val="center"/>
        </w:trPr>
        <w:tc>
          <w:tcPr>
            <w:tcW w:w="1684" w:type="dxa"/>
          </w:tcPr>
          <w:p w14:paraId="68FF87E9" w14:textId="5CDDA9B0" w:rsidR="00A941C0" w:rsidRPr="0085251B" w:rsidRDefault="00A941C0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LBD.0176993 </w:t>
            </w:r>
          </w:p>
        </w:tc>
        <w:tc>
          <w:tcPr>
            <w:tcW w:w="4544" w:type="dxa"/>
          </w:tcPr>
          <w:p w14:paraId="2E0DF360" w14:textId="372976B5" w:rsidR="00A941C0" w:rsidRPr="0085251B" w:rsidRDefault="00A941C0" w:rsidP="00452D8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253420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Alcatraz Sour Apple </w:t>
            </w:r>
          </w:p>
        </w:tc>
        <w:tc>
          <w:tcPr>
            <w:tcW w:w="2592" w:type="dxa"/>
          </w:tcPr>
          <w:p w14:paraId="683E7BC5" w14:textId="1549BAE1" w:rsidR="00A941C0" w:rsidRPr="0085251B" w:rsidRDefault="006A79D6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1E73BE" w:rsidRPr="00EE69F0" w14:paraId="119759E1" w14:textId="6F1EFCBE" w:rsidTr="001B6156">
        <w:trPr>
          <w:trHeight w:val="179"/>
          <w:jc w:val="center"/>
        </w:trPr>
        <w:tc>
          <w:tcPr>
            <w:tcW w:w="1684" w:type="dxa"/>
          </w:tcPr>
          <w:p w14:paraId="7070E49D" w14:textId="0390962B" w:rsidR="00A941C0" w:rsidRPr="0085251B" w:rsidRDefault="00A941C0" w:rsidP="00D0655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LBD.0177102</w:t>
            </w:r>
          </w:p>
        </w:tc>
        <w:tc>
          <w:tcPr>
            <w:tcW w:w="4544" w:type="dxa"/>
          </w:tcPr>
          <w:p w14:paraId="35FF4476" w14:textId="4CBBBF2A" w:rsidR="00A941C0" w:rsidRPr="0085251B" w:rsidRDefault="00A941C0" w:rsidP="00D0655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253420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Sing Sing Sour Grape </w:t>
            </w:r>
          </w:p>
        </w:tc>
        <w:tc>
          <w:tcPr>
            <w:tcW w:w="2592" w:type="dxa"/>
          </w:tcPr>
          <w:p w14:paraId="1CF22C39" w14:textId="4892F3EC" w:rsidR="00A941C0" w:rsidRPr="0085251B" w:rsidRDefault="006A79D6" w:rsidP="00D0655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1E73BE" w:rsidRPr="00EE69F0" w14:paraId="0E579528" w14:textId="40F5BC6D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765FD80A" w14:textId="7FA4249B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LBD.0177104</w:t>
            </w:r>
          </w:p>
        </w:tc>
        <w:tc>
          <w:tcPr>
            <w:tcW w:w="4544" w:type="dxa"/>
            <w:shd w:val="clear" w:color="auto" w:fill="auto"/>
          </w:tcPr>
          <w:p w14:paraId="55EFE687" w14:textId="59A19E0D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253420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Scarface Sour Raspberry </w:t>
            </w:r>
          </w:p>
        </w:tc>
        <w:tc>
          <w:tcPr>
            <w:tcW w:w="2592" w:type="dxa"/>
            <w:shd w:val="clear" w:color="auto" w:fill="auto"/>
          </w:tcPr>
          <w:p w14:paraId="6F6B9C49" w14:textId="48A488B0" w:rsidR="00A941C0" w:rsidRPr="0085251B" w:rsidRDefault="006A79D6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1E73BE" w:rsidRPr="00EE69F0" w14:paraId="4AAD58DF" w14:textId="3146DB1E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5101E417" w14:textId="4A614757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LBD.0177105</w:t>
            </w:r>
          </w:p>
        </w:tc>
        <w:tc>
          <w:tcPr>
            <w:tcW w:w="4544" w:type="dxa"/>
            <w:shd w:val="clear" w:color="auto" w:fill="auto"/>
          </w:tcPr>
          <w:p w14:paraId="509827E9" w14:textId="6D947C2F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BC71F6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Syndicate City Sour Peach </w:t>
            </w:r>
          </w:p>
        </w:tc>
        <w:tc>
          <w:tcPr>
            <w:tcW w:w="2592" w:type="dxa"/>
            <w:shd w:val="clear" w:color="auto" w:fill="auto"/>
          </w:tcPr>
          <w:p w14:paraId="78400283" w14:textId="6B1CAD9D" w:rsidR="00A941C0" w:rsidRPr="0085251B" w:rsidRDefault="006A79D6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6A79D6" w:rsidRPr="00EE69F0" w14:paraId="73672F0E" w14:textId="203F1208" w:rsidTr="00EE69F0">
        <w:trPr>
          <w:trHeight w:val="70"/>
          <w:jc w:val="center"/>
        </w:trPr>
        <w:tc>
          <w:tcPr>
            <w:tcW w:w="8820" w:type="dxa"/>
            <w:gridSpan w:val="3"/>
            <w:shd w:val="clear" w:color="auto" w:fill="C2D69B" w:themeFill="accent3" w:themeFillTint="99"/>
          </w:tcPr>
          <w:p w14:paraId="58F613EC" w14:textId="6A79C65A" w:rsidR="006A79D6" w:rsidRPr="0085251B" w:rsidRDefault="00EE69F0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CLUBTAILS: 24/16 OZ CANS </w:t>
            </w:r>
          </w:p>
        </w:tc>
      </w:tr>
      <w:tr w:rsidR="001E73BE" w:rsidRPr="00EE69F0" w14:paraId="7E25FA82" w14:textId="4EC4F527" w:rsidTr="001B6156">
        <w:trPr>
          <w:trHeight w:val="125"/>
          <w:jc w:val="center"/>
        </w:trPr>
        <w:tc>
          <w:tcPr>
            <w:tcW w:w="1684" w:type="dxa"/>
          </w:tcPr>
          <w:p w14:paraId="1FECA372" w14:textId="0B13599A" w:rsidR="00A941C0" w:rsidRPr="0085251B" w:rsidRDefault="00A941C0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LBD.0134477</w:t>
            </w:r>
          </w:p>
        </w:tc>
        <w:tc>
          <w:tcPr>
            <w:tcW w:w="4544" w:type="dxa"/>
          </w:tcPr>
          <w:p w14:paraId="54471A30" w14:textId="5C98F5D1" w:rsidR="00A941C0" w:rsidRPr="0085251B" w:rsidRDefault="00A941C0" w:rsidP="00452D8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Bahama Mama </w:t>
            </w:r>
          </w:p>
        </w:tc>
        <w:tc>
          <w:tcPr>
            <w:tcW w:w="2592" w:type="dxa"/>
            <w:shd w:val="clear" w:color="auto" w:fill="auto"/>
          </w:tcPr>
          <w:p w14:paraId="46C4921B" w14:textId="708D87C2" w:rsidR="00A941C0" w:rsidRPr="0085251B" w:rsidRDefault="003A7EDF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67D9259D" w14:textId="44FF976E" w:rsidTr="001B6156">
        <w:trPr>
          <w:jc w:val="center"/>
        </w:trPr>
        <w:tc>
          <w:tcPr>
            <w:tcW w:w="1684" w:type="dxa"/>
          </w:tcPr>
          <w:p w14:paraId="1208523A" w14:textId="608E94EF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LBD.0134478</w:t>
            </w:r>
          </w:p>
        </w:tc>
        <w:tc>
          <w:tcPr>
            <w:tcW w:w="4544" w:type="dxa"/>
          </w:tcPr>
          <w:p w14:paraId="64473E6E" w14:textId="731B2C2A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Sex on the </w:t>
            </w:r>
          </w:p>
        </w:tc>
        <w:tc>
          <w:tcPr>
            <w:tcW w:w="2592" w:type="dxa"/>
            <w:shd w:val="clear" w:color="auto" w:fill="auto"/>
          </w:tcPr>
          <w:p w14:paraId="1C32E71E" w14:textId="009E09FA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788374A9" w14:textId="59D8E047" w:rsidTr="001B6156">
        <w:trPr>
          <w:jc w:val="center"/>
        </w:trPr>
        <w:tc>
          <w:tcPr>
            <w:tcW w:w="1684" w:type="dxa"/>
          </w:tcPr>
          <w:p w14:paraId="1084EF53" w14:textId="56C85DF9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LBD.0134479</w:t>
            </w:r>
          </w:p>
        </w:tc>
        <w:tc>
          <w:tcPr>
            <w:tcW w:w="4544" w:type="dxa"/>
          </w:tcPr>
          <w:p w14:paraId="56DDFD39" w14:textId="747A2DE8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Screwdriver </w:t>
            </w:r>
          </w:p>
        </w:tc>
        <w:tc>
          <w:tcPr>
            <w:tcW w:w="2592" w:type="dxa"/>
            <w:shd w:val="clear" w:color="auto" w:fill="auto"/>
          </w:tcPr>
          <w:p w14:paraId="1D4844C8" w14:textId="49F16FE5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3CA9FB90" w14:textId="3AC90028" w:rsidTr="001B6156">
        <w:trPr>
          <w:jc w:val="center"/>
        </w:trPr>
        <w:tc>
          <w:tcPr>
            <w:tcW w:w="1684" w:type="dxa"/>
          </w:tcPr>
          <w:p w14:paraId="661F6696" w14:textId="6E8E83C9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</w:t>
            </w:r>
            <w:r w:rsidR="001E73BE" w:rsidRPr="0085251B">
              <w:rPr>
                <w:rFonts w:ascii="Arial" w:hAnsi="Arial" w:cs="Arial"/>
                <w:sz w:val="24"/>
                <w:szCs w:val="24"/>
              </w:rPr>
              <w:t>5254</w:t>
            </w:r>
          </w:p>
        </w:tc>
        <w:tc>
          <w:tcPr>
            <w:tcW w:w="4544" w:type="dxa"/>
          </w:tcPr>
          <w:p w14:paraId="5DAF779C" w14:textId="0E4017CB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Long Island Iced Tea </w:t>
            </w:r>
          </w:p>
        </w:tc>
        <w:tc>
          <w:tcPr>
            <w:tcW w:w="2592" w:type="dxa"/>
            <w:shd w:val="clear" w:color="auto" w:fill="auto"/>
          </w:tcPr>
          <w:p w14:paraId="2F8C83D3" w14:textId="4E5E873F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7399BB2E" w14:textId="0BB789D9" w:rsidTr="001B615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14:paraId="35950F48" w14:textId="3602CBAF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LBD.0134480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278163F" w14:textId="4BDD799F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Sunny Margarita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3FA479A" w14:textId="1B776623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9F46DE" w:rsidRPr="00EE69F0" w14:paraId="24A6576D" w14:textId="77777777" w:rsidTr="001B6156">
        <w:trPr>
          <w:jc w:val="center"/>
        </w:trPr>
        <w:tc>
          <w:tcPr>
            <w:tcW w:w="1684" w:type="dxa"/>
          </w:tcPr>
          <w:p w14:paraId="442B04B2" w14:textId="20B882AC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LBD.0205103</w:t>
            </w:r>
          </w:p>
        </w:tc>
        <w:tc>
          <w:tcPr>
            <w:tcW w:w="4544" w:type="dxa"/>
          </w:tcPr>
          <w:p w14:paraId="415FF795" w14:textId="39D30C3B" w:rsidR="009F46DE" w:rsidRPr="0085251B" w:rsidRDefault="009F46DE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Blue Hawaiian</w:t>
            </w:r>
          </w:p>
        </w:tc>
        <w:tc>
          <w:tcPr>
            <w:tcW w:w="2592" w:type="dxa"/>
            <w:shd w:val="clear" w:color="auto" w:fill="auto"/>
          </w:tcPr>
          <w:p w14:paraId="19A9DD95" w14:textId="3E5B1692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$23.60</w:t>
            </w:r>
          </w:p>
        </w:tc>
      </w:tr>
      <w:tr w:rsidR="009F46DE" w:rsidRPr="00EE69F0" w14:paraId="7D87171F" w14:textId="77777777" w:rsidTr="001B6156">
        <w:trPr>
          <w:jc w:val="center"/>
        </w:trPr>
        <w:tc>
          <w:tcPr>
            <w:tcW w:w="1684" w:type="dxa"/>
          </w:tcPr>
          <w:p w14:paraId="3A9708D2" w14:textId="30CAD61E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LBD.0205104</w:t>
            </w:r>
          </w:p>
        </w:tc>
        <w:tc>
          <w:tcPr>
            <w:tcW w:w="4544" w:type="dxa"/>
          </w:tcPr>
          <w:p w14:paraId="4F3A30FC" w14:textId="48EA7FCB" w:rsidR="009F46DE" w:rsidRPr="0085251B" w:rsidRDefault="009F46DE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Pink Lemonade</w:t>
            </w:r>
          </w:p>
        </w:tc>
        <w:tc>
          <w:tcPr>
            <w:tcW w:w="2592" w:type="dxa"/>
            <w:shd w:val="clear" w:color="auto" w:fill="auto"/>
          </w:tcPr>
          <w:p w14:paraId="06762571" w14:textId="7B057311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$23.60</w:t>
            </w:r>
          </w:p>
        </w:tc>
      </w:tr>
      <w:tr w:rsidR="00546F4F" w:rsidRPr="00EE69F0" w14:paraId="5CB824E0" w14:textId="77777777" w:rsidTr="00A767D8">
        <w:trPr>
          <w:jc w:val="center"/>
        </w:trPr>
        <w:tc>
          <w:tcPr>
            <w:tcW w:w="1684" w:type="dxa"/>
            <w:shd w:val="clear" w:color="auto" w:fill="auto"/>
          </w:tcPr>
          <w:p w14:paraId="0EC0B1FB" w14:textId="5FCE36CB" w:rsidR="00546F4F" w:rsidRPr="00A767D8" w:rsidRDefault="00546F4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>LBD</w:t>
            </w:r>
            <w:r w:rsidR="00CD1BFD" w:rsidRPr="00A767D8">
              <w:rPr>
                <w:rFonts w:ascii="Arial" w:hAnsi="Arial" w:cs="Arial"/>
                <w:sz w:val="24"/>
                <w:szCs w:val="24"/>
              </w:rPr>
              <w:t>.0213275</w:t>
            </w:r>
          </w:p>
        </w:tc>
        <w:tc>
          <w:tcPr>
            <w:tcW w:w="4544" w:type="dxa"/>
            <w:shd w:val="clear" w:color="auto" w:fill="auto"/>
          </w:tcPr>
          <w:p w14:paraId="11789CC3" w14:textId="65C60635" w:rsidR="00546F4F" w:rsidRPr="00A767D8" w:rsidRDefault="00CD1BFD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 xml:space="preserve">CT:  Grape Cocktail </w:t>
            </w:r>
          </w:p>
        </w:tc>
        <w:tc>
          <w:tcPr>
            <w:tcW w:w="2592" w:type="dxa"/>
            <w:shd w:val="clear" w:color="auto" w:fill="auto"/>
          </w:tcPr>
          <w:p w14:paraId="5B22AF9E" w14:textId="5E044074" w:rsidR="00546F4F" w:rsidRPr="00A767D8" w:rsidRDefault="00CD1BFD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>$23.60</w:t>
            </w:r>
          </w:p>
        </w:tc>
      </w:tr>
      <w:tr w:rsidR="006A79D6" w:rsidRPr="00EE69F0" w14:paraId="1B6AC067" w14:textId="3AAEC9F7" w:rsidTr="00EE69F0">
        <w:trPr>
          <w:jc w:val="center"/>
        </w:trPr>
        <w:tc>
          <w:tcPr>
            <w:tcW w:w="8820" w:type="dxa"/>
            <w:gridSpan w:val="3"/>
            <w:shd w:val="clear" w:color="auto" w:fill="C2D69B" w:themeFill="accent3" w:themeFillTint="99"/>
          </w:tcPr>
          <w:p w14:paraId="4898726E" w14:textId="286CC012" w:rsidR="006A79D6" w:rsidRPr="0085251B" w:rsidRDefault="009B534A" w:rsidP="00452D8A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CLUBTAILS:  12/24 OZ CANS</w:t>
            </w:r>
          </w:p>
        </w:tc>
      </w:tr>
      <w:tr w:rsidR="001E73BE" w:rsidRPr="00EE69F0" w14:paraId="022E8ABD" w14:textId="740896BD" w:rsidTr="001B6156">
        <w:trPr>
          <w:jc w:val="center"/>
        </w:trPr>
        <w:tc>
          <w:tcPr>
            <w:tcW w:w="1684" w:type="dxa"/>
          </w:tcPr>
          <w:p w14:paraId="5192290A" w14:textId="072CA31D" w:rsidR="00A941C0" w:rsidRPr="0085251B" w:rsidRDefault="001E73BE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LBD.0134477</w:t>
            </w:r>
          </w:p>
        </w:tc>
        <w:tc>
          <w:tcPr>
            <w:tcW w:w="4544" w:type="dxa"/>
          </w:tcPr>
          <w:p w14:paraId="6F3D5480" w14:textId="77777777" w:rsidR="00A941C0" w:rsidRPr="0085251B" w:rsidRDefault="00A941C0" w:rsidP="00452D8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Bahama Mama 24 oz.</w:t>
            </w:r>
          </w:p>
        </w:tc>
        <w:tc>
          <w:tcPr>
            <w:tcW w:w="2592" w:type="dxa"/>
          </w:tcPr>
          <w:p w14:paraId="1EDF939C" w14:textId="7D88212D" w:rsidR="00A941C0" w:rsidRPr="0085251B" w:rsidRDefault="006E32BC" w:rsidP="00452D8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013450">
              <w:rPr>
                <w:rFonts w:ascii="Arial" w:hAnsi="Arial" w:cs="Arial"/>
                <w:sz w:val="24"/>
                <w:szCs w:val="24"/>
              </w:rPr>
              <w:t>18.54</w:t>
            </w:r>
          </w:p>
        </w:tc>
      </w:tr>
      <w:tr w:rsidR="00013450" w:rsidRPr="00EE69F0" w14:paraId="09B497C6" w14:textId="7645E68D" w:rsidTr="001B6156">
        <w:trPr>
          <w:jc w:val="center"/>
        </w:trPr>
        <w:tc>
          <w:tcPr>
            <w:tcW w:w="1684" w:type="dxa"/>
          </w:tcPr>
          <w:p w14:paraId="4E8D1794" w14:textId="089AC85F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LBD.0134480</w:t>
            </w:r>
          </w:p>
        </w:tc>
        <w:tc>
          <w:tcPr>
            <w:tcW w:w="4544" w:type="dxa"/>
          </w:tcPr>
          <w:p w14:paraId="15CE54F9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Sunny Margarita 24 oz.</w:t>
            </w:r>
          </w:p>
        </w:tc>
        <w:tc>
          <w:tcPr>
            <w:tcW w:w="2592" w:type="dxa"/>
          </w:tcPr>
          <w:p w14:paraId="279E9486" w14:textId="1F88D4E6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0D81398D" w14:textId="1607FDBA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702F3828" w14:textId="01664122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LBD.0135254</w:t>
            </w:r>
          </w:p>
        </w:tc>
        <w:tc>
          <w:tcPr>
            <w:tcW w:w="4544" w:type="dxa"/>
            <w:shd w:val="clear" w:color="auto" w:fill="auto"/>
          </w:tcPr>
          <w:p w14:paraId="5E8A3D55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Long Island Iced Tea 24 oz.</w:t>
            </w:r>
          </w:p>
        </w:tc>
        <w:tc>
          <w:tcPr>
            <w:tcW w:w="2592" w:type="dxa"/>
            <w:shd w:val="clear" w:color="auto" w:fill="auto"/>
          </w:tcPr>
          <w:p w14:paraId="785FC7CF" w14:textId="707F00D0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37986CA6" w14:textId="7794FD06" w:rsidTr="001B6156">
        <w:trPr>
          <w:jc w:val="center"/>
        </w:trPr>
        <w:tc>
          <w:tcPr>
            <w:tcW w:w="1684" w:type="dxa"/>
          </w:tcPr>
          <w:p w14:paraId="318998AF" w14:textId="6C70F062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LBD.0134479</w:t>
            </w:r>
          </w:p>
        </w:tc>
        <w:tc>
          <w:tcPr>
            <w:tcW w:w="4544" w:type="dxa"/>
          </w:tcPr>
          <w:p w14:paraId="06B34FD6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Screwdriver 24 oz.</w:t>
            </w:r>
          </w:p>
        </w:tc>
        <w:tc>
          <w:tcPr>
            <w:tcW w:w="2592" w:type="dxa"/>
          </w:tcPr>
          <w:p w14:paraId="280A8B8D" w14:textId="1FC78A85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047B8E75" w14:textId="22CB0E79" w:rsidTr="001B6156">
        <w:trPr>
          <w:jc w:val="center"/>
        </w:trPr>
        <w:tc>
          <w:tcPr>
            <w:tcW w:w="1684" w:type="dxa"/>
          </w:tcPr>
          <w:p w14:paraId="6D8D00A2" w14:textId="0CAAB85B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LBD.0134478</w:t>
            </w:r>
          </w:p>
        </w:tc>
        <w:tc>
          <w:tcPr>
            <w:tcW w:w="4544" w:type="dxa"/>
          </w:tcPr>
          <w:p w14:paraId="555E2902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Sex on the Beach 24 oz.</w:t>
            </w:r>
          </w:p>
        </w:tc>
        <w:tc>
          <w:tcPr>
            <w:tcW w:w="2592" w:type="dxa"/>
          </w:tcPr>
          <w:p w14:paraId="185809C5" w14:textId="0C41C8D7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1782CF8E" w14:textId="77777777" w:rsidTr="001B6156">
        <w:trPr>
          <w:jc w:val="center"/>
        </w:trPr>
        <w:tc>
          <w:tcPr>
            <w:tcW w:w="1684" w:type="dxa"/>
          </w:tcPr>
          <w:p w14:paraId="0DA34FE1" w14:textId="69324D92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LBD.0205103</w:t>
            </w:r>
          </w:p>
        </w:tc>
        <w:tc>
          <w:tcPr>
            <w:tcW w:w="4544" w:type="dxa"/>
          </w:tcPr>
          <w:p w14:paraId="4D3C2E53" w14:textId="0E9F881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Blue Hawaiian 24 oz </w:t>
            </w:r>
          </w:p>
        </w:tc>
        <w:tc>
          <w:tcPr>
            <w:tcW w:w="2592" w:type="dxa"/>
          </w:tcPr>
          <w:p w14:paraId="18C9F9DA" w14:textId="0C6B3AE7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24D00E0C" w14:textId="77777777" w:rsidTr="001B615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14:paraId="5EA0ADB4" w14:textId="419A1B4B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LBD.0205104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534AF13" w14:textId="600C3005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Pink Lemonade 24 oz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12D6030" w14:textId="2F975F69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3916EAD9" w14:textId="77777777" w:rsidTr="001B615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14:paraId="13246DB8" w14:textId="5387E628" w:rsidR="00013450" w:rsidRPr="00A767D8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>LBD.0213275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7791DD98" w14:textId="19EFACB0" w:rsidR="00013450" w:rsidRPr="00A767D8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 xml:space="preserve">CT:  Grape Cocktail 24 oz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1EF0170" w14:textId="309B8525" w:rsidR="00013450" w:rsidRPr="00A767D8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</w:tbl>
    <w:p w14:paraId="4AB1E4B3" w14:textId="77777777" w:rsidR="00A767D8" w:rsidRDefault="00A767D8">
      <w:r>
        <w:br w:type="page"/>
      </w: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684"/>
        <w:gridCol w:w="4544"/>
        <w:gridCol w:w="2592"/>
      </w:tblGrid>
      <w:tr w:rsidR="00FF4DD9" w:rsidRPr="00EE69F0" w14:paraId="1AA4BCA8" w14:textId="77777777" w:rsidTr="000E0D83">
        <w:trPr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E4726B5" w14:textId="447254D7" w:rsidR="00FF4DD9" w:rsidRPr="0085251B" w:rsidRDefault="00602E42" w:rsidP="00FF4DD9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CLUBTAILS</w:t>
            </w:r>
            <w:r w:rsidR="00A16C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SLIM </w:t>
            </w: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OZ</w:t>
            </w: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PACK VARIETY</w:t>
            </w:r>
          </w:p>
        </w:tc>
      </w:tr>
      <w:tr w:rsidR="00FF4DD9" w:rsidRPr="00EE69F0" w14:paraId="53B72CB2" w14:textId="6065A508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173C3070" w14:textId="77777777" w:rsidR="00FF4DD9" w:rsidRPr="0085251B" w:rsidRDefault="00FF4DD9" w:rsidP="00FF4DD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14:paraId="7B1AF3CD" w14:textId="10F81876" w:rsidR="00FF4DD9" w:rsidRPr="0085251B" w:rsidRDefault="00FF4DD9" w:rsidP="00FF4DD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3 each: Bahama Mama, Long Island Iced Tea, Sex on the </w:t>
            </w:r>
            <w:r w:rsidR="009B534A" w:rsidRPr="0085251B">
              <w:rPr>
                <w:rFonts w:ascii="Arial" w:hAnsi="Arial" w:cs="Arial"/>
                <w:sz w:val="24"/>
                <w:szCs w:val="24"/>
              </w:rPr>
              <w:t>Beach,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 and Sunny Margarita.  </w:t>
            </w:r>
          </w:p>
        </w:tc>
        <w:tc>
          <w:tcPr>
            <w:tcW w:w="2592" w:type="dxa"/>
            <w:shd w:val="clear" w:color="auto" w:fill="auto"/>
          </w:tcPr>
          <w:p w14:paraId="54080BBD" w14:textId="03EB7F3F" w:rsidR="00FF4DD9" w:rsidRPr="0085251B" w:rsidRDefault="00FF4DD9" w:rsidP="00FF4DD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C32">
              <w:rPr>
                <w:rFonts w:ascii="Arial" w:hAnsi="Arial" w:cs="Arial"/>
                <w:sz w:val="24"/>
                <w:szCs w:val="24"/>
              </w:rPr>
              <w:t>$</w:t>
            </w:r>
            <w:r w:rsidR="001D3C0D" w:rsidRPr="002F4C32">
              <w:rPr>
                <w:rFonts w:ascii="Arial" w:hAnsi="Arial" w:cs="Arial"/>
                <w:sz w:val="24"/>
                <w:szCs w:val="24"/>
              </w:rPr>
              <w:t>18.</w:t>
            </w:r>
            <w:r w:rsidR="000D5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6C0D" w:rsidRPr="00EE69F0" w14:paraId="6771A03F" w14:textId="77777777" w:rsidTr="00826C0D">
        <w:tblPrEx>
          <w:jc w:val="left"/>
        </w:tblPrEx>
        <w:tc>
          <w:tcPr>
            <w:tcW w:w="8820" w:type="dxa"/>
            <w:gridSpan w:val="3"/>
            <w:shd w:val="clear" w:color="auto" w:fill="D6E3BC" w:themeFill="accent3" w:themeFillTint="66"/>
          </w:tcPr>
          <w:p w14:paraId="7F868A39" w14:textId="1446D337" w:rsidR="00826C0D" w:rsidRPr="0085251B" w:rsidRDefault="00826C0D" w:rsidP="00C215B7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CLUBTAILS CRUSHERS: </w:t>
            </w:r>
            <w:r w:rsidR="000C049F"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11.2 oz Bottle</w:t>
            </w:r>
          </w:p>
        </w:tc>
      </w:tr>
      <w:tr w:rsidR="00826C0D" w:rsidRPr="00EE69F0" w14:paraId="1D69EDB3" w14:textId="77777777" w:rsidTr="001B6156">
        <w:tblPrEx>
          <w:jc w:val="left"/>
        </w:tblPrEx>
        <w:tc>
          <w:tcPr>
            <w:tcW w:w="1684" w:type="dxa"/>
          </w:tcPr>
          <w:p w14:paraId="3E07ABDF" w14:textId="0C951A4F" w:rsidR="00826C0D" w:rsidRPr="0085251B" w:rsidRDefault="00581FB3" w:rsidP="00826C0D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LBD.0212032</w:t>
            </w:r>
          </w:p>
        </w:tc>
        <w:tc>
          <w:tcPr>
            <w:tcW w:w="4544" w:type="dxa"/>
          </w:tcPr>
          <w:p w14:paraId="47594DAD" w14:textId="54BA6280" w:rsidR="00826C0D" w:rsidRPr="0085251B" w:rsidRDefault="00826C0D" w:rsidP="00826C0D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Bahama Mama</w:t>
            </w:r>
          </w:p>
        </w:tc>
        <w:tc>
          <w:tcPr>
            <w:tcW w:w="2592" w:type="dxa"/>
          </w:tcPr>
          <w:p w14:paraId="4805B127" w14:textId="48892A09" w:rsidR="00826C0D" w:rsidRPr="0085251B" w:rsidRDefault="00C87114" w:rsidP="00826C0D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$17.</w:t>
            </w:r>
            <w:r w:rsidR="00737F3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F42BA" w:rsidRPr="00EE69F0" w14:paraId="60BEAAF7" w14:textId="77777777" w:rsidTr="001B6156">
        <w:tblPrEx>
          <w:jc w:val="left"/>
        </w:tblPrEx>
        <w:trPr>
          <w:trHeight w:val="80"/>
        </w:trPr>
        <w:tc>
          <w:tcPr>
            <w:tcW w:w="1684" w:type="dxa"/>
          </w:tcPr>
          <w:p w14:paraId="0D1D6E53" w14:textId="0A19F8A7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14:paraId="3D1E2D09" w14:textId="77777777" w:rsidR="007F42BA" w:rsidRPr="0085251B" w:rsidRDefault="007F42BA" w:rsidP="007F42B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Screwdriver</w:t>
            </w:r>
          </w:p>
        </w:tc>
        <w:tc>
          <w:tcPr>
            <w:tcW w:w="2592" w:type="dxa"/>
          </w:tcPr>
          <w:p w14:paraId="49B285AA" w14:textId="4F8E19F1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10"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7F42BA" w:rsidRPr="00EE69F0" w14:paraId="3B39C10C" w14:textId="77777777" w:rsidTr="001B6156">
        <w:tblPrEx>
          <w:jc w:val="left"/>
        </w:tblPrEx>
        <w:tc>
          <w:tcPr>
            <w:tcW w:w="1684" w:type="dxa"/>
          </w:tcPr>
          <w:p w14:paraId="0DB1A844" w14:textId="6F9CD874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14:paraId="7390E6B5" w14:textId="77777777" w:rsidR="007F42BA" w:rsidRPr="0085251B" w:rsidRDefault="007F42BA" w:rsidP="007F42B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Pink Lemonade</w:t>
            </w:r>
          </w:p>
        </w:tc>
        <w:tc>
          <w:tcPr>
            <w:tcW w:w="2592" w:type="dxa"/>
          </w:tcPr>
          <w:p w14:paraId="18EF9BD4" w14:textId="49C68545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10"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7F42BA" w:rsidRPr="00EE69F0" w14:paraId="7E7B84D4" w14:textId="77777777" w:rsidTr="001B6156">
        <w:tblPrEx>
          <w:jc w:val="left"/>
        </w:tblPrEx>
        <w:tc>
          <w:tcPr>
            <w:tcW w:w="1684" w:type="dxa"/>
          </w:tcPr>
          <w:p w14:paraId="31AFC992" w14:textId="262193C0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LBD.0212036</w:t>
            </w:r>
          </w:p>
        </w:tc>
        <w:tc>
          <w:tcPr>
            <w:tcW w:w="4544" w:type="dxa"/>
          </w:tcPr>
          <w:p w14:paraId="3FD4A235" w14:textId="77777777" w:rsidR="007F42BA" w:rsidRPr="0085251B" w:rsidRDefault="007F42BA" w:rsidP="007F42B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Sunny Margarita</w:t>
            </w:r>
          </w:p>
        </w:tc>
        <w:tc>
          <w:tcPr>
            <w:tcW w:w="2592" w:type="dxa"/>
          </w:tcPr>
          <w:p w14:paraId="5B5F9F9F" w14:textId="1E8E9324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10"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192AA8" w:rsidRPr="00EE69F0" w14:paraId="1823ECAB" w14:textId="77777777" w:rsidTr="00192AA8">
        <w:tblPrEx>
          <w:jc w:val="left"/>
        </w:tblPrEx>
        <w:tc>
          <w:tcPr>
            <w:tcW w:w="8820" w:type="dxa"/>
            <w:gridSpan w:val="3"/>
            <w:shd w:val="clear" w:color="auto" w:fill="D6E3BC" w:themeFill="accent3" w:themeFillTint="66"/>
          </w:tcPr>
          <w:p w14:paraId="59D9EB47" w14:textId="5267F359" w:rsidR="00192AA8" w:rsidRPr="0085251B" w:rsidRDefault="004A3A19" w:rsidP="006E32BC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CLUBTAIL CRUSHER VARIETY PACK:  11.2 OZ BOTTLE</w:t>
            </w:r>
          </w:p>
        </w:tc>
      </w:tr>
      <w:tr w:rsidR="00192AA8" w:rsidRPr="00EE69F0" w14:paraId="08BA52B3" w14:textId="77777777" w:rsidTr="001B6156">
        <w:tblPrEx>
          <w:jc w:val="left"/>
        </w:tblPrEx>
        <w:tc>
          <w:tcPr>
            <w:tcW w:w="1684" w:type="dxa"/>
          </w:tcPr>
          <w:p w14:paraId="3823F6BB" w14:textId="77777777" w:rsidR="00192AA8" w:rsidRPr="0085251B" w:rsidRDefault="00192AA8" w:rsidP="006E32BC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14:paraId="56BD22CC" w14:textId="583E8E0B" w:rsidR="00192AA8" w:rsidRPr="0085251B" w:rsidRDefault="00192AA8" w:rsidP="006E32BC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3 each: Bahama Mama</w:t>
            </w:r>
            <w:r w:rsidR="004A3A19" w:rsidRPr="0085251B">
              <w:rPr>
                <w:rFonts w:ascii="Arial" w:hAnsi="Arial" w:cs="Arial"/>
                <w:sz w:val="24"/>
                <w:szCs w:val="24"/>
              </w:rPr>
              <w:t>, Pink Lemonade, Screwdriver,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 and Sunny Margarita.  </w:t>
            </w:r>
          </w:p>
        </w:tc>
        <w:tc>
          <w:tcPr>
            <w:tcW w:w="2592" w:type="dxa"/>
          </w:tcPr>
          <w:p w14:paraId="30ECD529" w14:textId="6106375F" w:rsidR="00192AA8" w:rsidRPr="0085251B" w:rsidRDefault="00445F7B" w:rsidP="006E32BC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C83E04" w:rsidRPr="00EE69F0" w14:paraId="3C83E7CD" w14:textId="77777777" w:rsidTr="00312B27">
        <w:tblPrEx>
          <w:jc w:val="left"/>
        </w:tblPrEx>
        <w:tc>
          <w:tcPr>
            <w:tcW w:w="8820" w:type="dxa"/>
            <w:gridSpan w:val="3"/>
            <w:shd w:val="clear" w:color="auto" w:fill="D6E3BC" w:themeFill="accent3" w:themeFillTint="66"/>
          </w:tcPr>
          <w:p w14:paraId="2AB6A926" w14:textId="73A45D8C" w:rsidR="00C83E04" w:rsidRPr="0085251B" w:rsidRDefault="00C83E04" w:rsidP="00312B27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CLUBTAIL CRUSHER VARIETY PACK:  </w:t>
            </w:r>
            <w:r w:rsidR="00D42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D2086B">
              <w:rPr>
                <w:rFonts w:ascii="Arial" w:hAnsi="Arial" w:cs="Arial"/>
                <w:b/>
                <w:bCs/>
                <w:sz w:val="24"/>
                <w:szCs w:val="24"/>
              </w:rPr>
              <w:t>OZ CANS</w:t>
            </w:r>
          </w:p>
        </w:tc>
      </w:tr>
      <w:tr w:rsidR="00C83E04" w:rsidRPr="00EE69F0" w14:paraId="6EDAE2DC" w14:textId="77777777" w:rsidTr="00312B27">
        <w:tblPrEx>
          <w:jc w:val="left"/>
        </w:tblPrEx>
        <w:tc>
          <w:tcPr>
            <w:tcW w:w="1684" w:type="dxa"/>
          </w:tcPr>
          <w:p w14:paraId="2B608AE0" w14:textId="77777777" w:rsidR="00C83E04" w:rsidRPr="0085251B" w:rsidRDefault="00C83E04" w:rsidP="00312B27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14:paraId="31BC8054" w14:textId="77777777" w:rsidR="00C83E04" w:rsidRPr="0085251B" w:rsidRDefault="00C83E04" w:rsidP="00312B27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3 each: Bahama Mama, Pink Lemonade, Screwdriver, and Sunny Margarita.  </w:t>
            </w:r>
          </w:p>
        </w:tc>
        <w:tc>
          <w:tcPr>
            <w:tcW w:w="2592" w:type="dxa"/>
          </w:tcPr>
          <w:p w14:paraId="2793DEE6" w14:textId="22E9AF2D" w:rsidR="00C83E04" w:rsidRPr="0085251B" w:rsidRDefault="00C83E04" w:rsidP="00312B27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247E3">
              <w:rPr>
                <w:rFonts w:ascii="Arial" w:hAnsi="Arial" w:cs="Arial"/>
                <w:sz w:val="24"/>
                <w:szCs w:val="24"/>
              </w:rPr>
              <w:t>18.15</w:t>
            </w:r>
          </w:p>
        </w:tc>
      </w:tr>
    </w:tbl>
    <w:p w14:paraId="1FBBB607" w14:textId="0711BE82" w:rsidR="00EB6F1A" w:rsidRPr="00EE69F0" w:rsidRDefault="00EB6F1A" w:rsidP="003A7EDF">
      <w:pPr>
        <w:rPr>
          <w:rFonts w:ascii="Arial" w:hAnsi="Arial" w:cs="Arial"/>
        </w:rPr>
      </w:pPr>
    </w:p>
    <w:sectPr w:rsidR="00EB6F1A" w:rsidRPr="00EE69F0" w:rsidSect="00B807F6">
      <w:footerReference w:type="even" r:id="rId12"/>
      <w:footerReference w:type="default" r:id="rId13"/>
      <w:headerReference w:type="first" r:id="rId14"/>
      <w:pgSz w:w="12240" w:h="15840" w:code="1"/>
      <w:pgMar w:top="1152" w:right="1800" w:bottom="1152" w:left="1800" w:header="965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16C86" w14:textId="77777777" w:rsidR="002A5F71" w:rsidRDefault="002A5F71">
      <w:r>
        <w:separator/>
      </w:r>
    </w:p>
    <w:p w14:paraId="01FD4070" w14:textId="77777777" w:rsidR="002A5F71" w:rsidRDefault="002A5F71"/>
  </w:endnote>
  <w:endnote w:type="continuationSeparator" w:id="0">
    <w:p w14:paraId="1FACAD63" w14:textId="77777777" w:rsidR="002A5F71" w:rsidRDefault="002A5F71">
      <w:r>
        <w:continuationSeparator/>
      </w:r>
    </w:p>
    <w:p w14:paraId="3E847D91" w14:textId="77777777" w:rsidR="002A5F71" w:rsidRDefault="002A5F71"/>
  </w:endnote>
  <w:endnote w:type="continuationNotice" w:id="1">
    <w:p w14:paraId="3F540104" w14:textId="77777777" w:rsidR="002A5F71" w:rsidRDefault="002A5F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25AEB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3C6A47E" w14:textId="77777777" w:rsidR="005673B8" w:rsidRDefault="005673B8">
    <w:pPr>
      <w:pStyle w:val="Footer"/>
    </w:pPr>
  </w:p>
  <w:p w14:paraId="66A13550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F07C7" w14:textId="77777777" w:rsidR="00497666" w:rsidRDefault="00C8765D" w:rsidP="00C8765D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22">
          <w:rPr>
            <w:noProof/>
          </w:rPr>
          <w:t>2</w:t>
        </w:r>
        <w:r>
          <w:rPr>
            <w:noProof/>
          </w:rPr>
          <w:fldChar w:fldCharType="end"/>
        </w:r>
      </w:p>
      <w:p w14:paraId="46DAC885" w14:textId="37BC3F72" w:rsidR="00C8765D" w:rsidRDefault="00000000" w:rsidP="00C876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D9B0E" w14:textId="77777777" w:rsidR="002A5F71" w:rsidRDefault="002A5F71">
      <w:r>
        <w:separator/>
      </w:r>
    </w:p>
    <w:p w14:paraId="18224393" w14:textId="77777777" w:rsidR="002A5F71" w:rsidRDefault="002A5F71"/>
  </w:footnote>
  <w:footnote w:type="continuationSeparator" w:id="0">
    <w:p w14:paraId="5E46628D" w14:textId="77777777" w:rsidR="002A5F71" w:rsidRDefault="002A5F71">
      <w:r>
        <w:continuationSeparator/>
      </w:r>
    </w:p>
    <w:p w14:paraId="4D3F91C4" w14:textId="77777777" w:rsidR="002A5F71" w:rsidRDefault="002A5F71"/>
  </w:footnote>
  <w:footnote w:type="continuationNotice" w:id="1">
    <w:p w14:paraId="00A33340" w14:textId="77777777" w:rsidR="002A5F71" w:rsidRDefault="002A5F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75711" w14:textId="05309CE7" w:rsidR="00E33F3A" w:rsidRDefault="00E33F3A" w:rsidP="0016755B">
    <w:pPr>
      <w:pStyle w:val="Header"/>
      <w:tabs>
        <w:tab w:val="left" w:pos="7920"/>
      </w:tabs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4C1DF" wp14:editId="48CF2904">
          <wp:simplePos x="0" y="0"/>
          <wp:positionH relativeFrom="margin">
            <wp:align>right</wp:align>
          </wp:positionH>
          <wp:positionV relativeFrom="margin">
            <wp:posOffset>-887730</wp:posOffset>
          </wp:positionV>
          <wp:extent cx="960120" cy="822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068044">
    <w:abstractNumId w:val="9"/>
  </w:num>
  <w:num w:numId="2" w16cid:durableId="2121682699">
    <w:abstractNumId w:val="7"/>
  </w:num>
  <w:num w:numId="3" w16cid:durableId="1646006978">
    <w:abstractNumId w:val="6"/>
  </w:num>
  <w:num w:numId="4" w16cid:durableId="621230635">
    <w:abstractNumId w:val="5"/>
  </w:num>
  <w:num w:numId="5" w16cid:durableId="1593466176">
    <w:abstractNumId w:val="4"/>
  </w:num>
  <w:num w:numId="6" w16cid:durableId="2070614705">
    <w:abstractNumId w:val="8"/>
  </w:num>
  <w:num w:numId="7" w16cid:durableId="1381396480">
    <w:abstractNumId w:val="3"/>
  </w:num>
  <w:num w:numId="8" w16cid:durableId="24062367">
    <w:abstractNumId w:val="2"/>
  </w:num>
  <w:num w:numId="9" w16cid:durableId="2016692064">
    <w:abstractNumId w:val="1"/>
  </w:num>
  <w:num w:numId="10" w16cid:durableId="18101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C"/>
    <w:rsid w:val="000068DC"/>
    <w:rsid w:val="00013450"/>
    <w:rsid w:val="000138EC"/>
    <w:rsid w:val="00020E86"/>
    <w:rsid w:val="000401AE"/>
    <w:rsid w:val="000545EB"/>
    <w:rsid w:val="000605BB"/>
    <w:rsid w:val="000608CD"/>
    <w:rsid w:val="00075BA2"/>
    <w:rsid w:val="000B47FC"/>
    <w:rsid w:val="000B75A6"/>
    <w:rsid w:val="000C049F"/>
    <w:rsid w:val="000C2215"/>
    <w:rsid w:val="000C6185"/>
    <w:rsid w:val="000D4049"/>
    <w:rsid w:val="000D5F1B"/>
    <w:rsid w:val="000E0D83"/>
    <w:rsid w:val="000E2015"/>
    <w:rsid w:val="001011C8"/>
    <w:rsid w:val="00106F6B"/>
    <w:rsid w:val="00114C1E"/>
    <w:rsid w:val="00117775"/>
    <w:rsid w:val="00124376"/>
    <w:rsid w:val="00147709"/>
    <w:rsid w:val="001673B5"/>
    <w:rsid w:val="0016755B"/>
    <w:rsid w:val="00171F1A"/>
    <w:rsid w:val="001772FF"/>
    <w:rsid w:val="00192AA8"/>
    <w:rsid w:val="00194457"/>
    <w:rsid w:val="001A7FC1"/>
    <w:rsid w:val="001B6156"/>
    <w:rsid w:val="001D0765"/>
    <w:rsid w:val="001D09F2"/>
    <w:rsid w:val="001D3C0D"/>
    <w:rsid w:val="001E09D5"/>
    <w:rsid w:val="001E73BE"/>
    <w:rsid w:val="00205AF0"/>
    <w:rsid w:val="00226EB0"/>
    <w:rsid w:val="00232BB6"/>
    <w:rsid w:val="00234B16"/>
    <w:rsid w:val="00234D04"/>
    <w:rsid w:val="00235206"/>
    <w:rsid w:val="00245746"/>
    <w:rsid w:val="00253420"/>
    <w:rsid w:val="002549D7"/>
    <w:rsid w:val="00255215"/>
    <w:rsid w:val="002648B7"/>
    <w:rsid w:val="002A5F71"/>
    <w:rsid w:val="002A6C47"/>
    <w:rsid w:val="002B06BB"/>
    <w:rsid w:val="002C376B"/>
    <w:rsid w:val="002C4BD7"/>
    <w:rsid w:val="002D103A"/>
    <w:rsid w:val="002F4C32"/>
    <w:rsid w:val="00332298"/>
    <w:rsid w:val="00334E8F"/>
    <w:rsid w:val="003507EE"/>
    <w:rsid w:val="00354FAD"/>
    <w:rsid w:val="0035561F"/>
    <w:rsid w:val="0036153C"/>
    <w:rsid w:val="00363922"/>
    <w:rsid w:val="003A7EDF"/>
    <w:rsid w:val="003D7E1C"/>
    <w:rsid w:val="003F52E9"/>
    <w:rsid w:val="003F5903"/>
    <w:rsid w:val="0041026E"/>
    <w:rsid w:val="00431C47"/>
    <w:rsid w:val="004379A0"/>
    <w:rsid w:val="0044249E"/>
    <w:rsid w:val="00445F7B"/>
    <w:rsid w:val="00456A0F"/>
    <w:rsid w:val="00472710"/>
    <w:rsid w:val="00487921"/>
    <w:rsid w:val="00490744"/>
    <w:rsid w:val="00491AC4"/>
    <w:rsid w:val="00497666"/>
    <w:rsid w:val="004A3A19"/>
    <w:rsid w:val="004B01D8"/>
    <w:rsid w:val="004C75E0"/>
    <w:rsid w:val="00522789"/>
    <w:rsid w:val="005355AB"/>
    <w:rsid w:val="00546F4F"/>
    <w:rsid w:val="00556689"/>
    <w:rsid w:val="005648E5"/>
    <w:rsid w:val="005673B8"/>
    <w:rsid w:val="00581FB3"/>
    <w:rsid w:val="005872DB"/>
    <w:rsid w:val="0059699D"/>
    <w:rsid w:val="005A2CFD"/>
    <w:rsid w:val="005D0676"/>
    <w:rsid w:val="005D7003"/>
    <w:rsid w:val="005E0C9B"/>
    <w:rsid w:val="005E3FDD"/>
    <w:rsid w:val="005E6F3A"/>
    <w:rsid w:val="005F3F3F"/>
    <w:rsid w:val="00602E42"/>
    <w:rsid w:val="00611428"/>
    <w:rsid w:val="00614656"/>
    <w:rsid w:val="006535D2"/>
    <w:rsid w:val="006578FD"/>
    <w:rsid w:val="006700B8"/>
    <w:rsid w:val="00670E0F"/>
    <w:rsid w:val="006716EC"/>
    <w:rsid w:val="00674BAA"/>
    <w:rsid w:val="0069339E"/>
    <w:rsid w:val="00696A23"/>
    <w:rsid w:val="006A79D6"/>
    <w:rsid w:val="006C27C3"/>
    <w:rsid w:val="006C3B56"/>
    <w:rsid w:val="006E32BC"/>
    <w:rsid w:val="007217F9"/>
    <w:rsid w:val="007232F5"/>
    <w:rsid w:val="00733156"/>
    <w:rsid w:val="00737F3E"/>
    <w:rsid w:val="00745A48"/>
    <w:rsid w:val="00754980"/>
    <w:rsid w:val="00760022"/>
    <w:rsid w:val="00776EC9"/>
    <w:rsid w:val="007908F7"/>
    <w:rsid w:val="0079097C"/>
    <w:rsid w:val="007A1081"/>
    <w:rsid w:val="007A2010"/>
    <w:rsid w:val="007A6D85"/>
    <w:rsid w:val="007A7320"/>
    <w:rsid w:val="007B07E9"/>
    <w:rsid w:val="007C5047"/>
    <w:rsid w:val="007D3A50"/>
    <w:rsid w:val="007E726F"/>
    <w:rsid w:val="007F42BA"/>
    <w:rsid w:val="007F776A"/>
    <w:rsid w:val="007F7B75"/>
    <w:rsid w:val="00826C0D"/>
    <w:rsid w:val="0085251B"/>
    <w:rsid w:val="00853521"/>
    <w:rsid w:val="00865F61"/>
    <w:rsid w:val="0087180A"/>
    <w:rsid w:val="00884889"/>
    <w:rsid w:val="008869B4"/>
    <w:rsid w:val="008B5302"/>
    <w:rsid w:val="008F0CC7"/>
    <w:rsid w:val="008F384E"/>
    <w:rsid w:val="009145A4"/>
    <w:rsid w:val="009247E3"/>
    <w:rsid w:val="00960AA1"/>
    <w:rsid w:val="00987ABF"/>
    <w:rsid w:val="00991DFF"/>
    <w:rsid w:val="009A543A"/>
    <w:rsid w:val="009B534A"/>
    <w:rsid w:val="009C1795"/>
    <w:rsid w:val="009F46DE"/>
    <w:rsid w:val="00A04501"/>
    <w:rsid w:val="00A158E3"/>
    <w:rsid w:val="00A16C29"/>
    <w:rsid w:val="00A41EDF"/>
    <w:rsid w:val="00A5444A"/>
    <w:rsid w:val="00A60209"/>
    <w:rsid w:val="00A767D8"/>
    <w:rsid w:val="00A814DB"/>
    <w:rsid w:val="00A86011"/>
    <w:rsid w:val="00A941C0"/>
    <w:rsid w:val="00AA183A"/>
    <w:rsid w:val="00AA598E"/>
    <w:rsid w:val="00AA5C25"/>
    <w:rsid w:val="00AA6AF8"/>
    <w:rsid w:val="00AC2B60"/>
    <w:rsid w:val="00AC6004"/>
    <w:rsid w:val="00AE20B9"/>
    <w:rsid w:val="00AE5453"/>
    <w:rsid w:val="00AF3F83"/>
    <w:rsid w:val="00B049BF"/>
    <w:rsid w:val="00B223A0"/>
    <w:rsid w:val="00B273CE"/>
    <w:rsid w:val="00B43B18"/>
    <w:rsid w:val="00B63871"/>
    <w:rsid w:val="00B66657"/>
    <w:rsid w:val="00B807F6"/>
    <w:rsid w:val="00B816AD"/>
    <w:rsid w:val="00B948DB"/>
    <w:rsid w:val="00B95A23"/>
    <w:rsid w:val="00B95FB2"/>
    <w:rsid w:val="00BB0495"/>
    <w:rsid w:val="00BC2D3B"/>
    <w:rsid w:val="00BC71F6"/>
    <w:rsid w:val="00BD16EA"/>
    <w:rsid w:val="00BE6C76"/>
    <w:rsid w:val="00C266C3"/>
    <w:rsid w:val="00C306CB"/>
    <w:rsid w:val="00C465C4"/>
    <w:rsid w:val="00C51070"/>
    <w:rsid w:val="00C551B4"/>
    <w:rsid w:val="00C71E44"/>
    <w:rsid w:val="00C83E04"/>
    <w:rsid w:val="00C86C52"/>
    <w:rsid w:val="00C87114"/>
    <w:rsid w:val="00C8765D"/>
    <w:rsid w:val="00C96C2B"/>
    <w:rsid w:val="00CB397B"/>
    <w:rsid w:val="00CC4E07"/>
    <w:rsid w:val="00CD1BFD"/>
    <w:rsid w:val="00D0655A"/>
    <w:rsid w:val="00D2086B"/>
    <w:rsid w:val="00D35DB2"/>
    <w:rsid w:val="00D42223"/>
    <w:rsid w:val="00D64B2C"/>
    <w:rsid w:val="00D7023D"/>
    <w:rsid w:val="00D771EB"/>
    <w:rsid w:val="00D86A55"/>
    <w:rsid w:val="00D872EC"/>
    <w:rsid w:val="00D94E53"/>
    <w:rsid w:val="00D953CC"/>
    <w:rsid w:val="00DB1BB1"/>
    <w:rsid w:val="00DB679C"/>
    <w:rsid w:val="00DB7BE3"/>
    <w:rsid w:val="00DD6937"/>
    <w:rsid w:val="00DE1694"/>
    <w:rsid w:val="00DF1E78"/>
    <w:rsid w:val="00E20158"/>
    <w:rsid w:val="00E3078B"/>
    <w:rsid w:val="00E33F3A"/>
    <w:rsid w:val="00E34B8E"/>
    <w:rsid w:val="00E45FA2"/>
    <w:rsid w:val="00E600C2"/>
    <w:rsid w:val="00E655F9"/>
    <w:rsid w:val="00E75BA3"/>
    <w:rsid w:val="00E77F68"/>
    <w:rsid w:val="00E8402E"/>
    <w:rsid w:val="00EA2F47"/>
    <w:rsid w:val="00EB1F04"/>
    <w:rsid w:val="00EB6F1A"/>
    <w:rsid w:val="00EB72BF"/>
    <w:rsid w:val="00EC15A5"/>
    <w:rsid w:val="00EC39E8"/>
    <w:rsid w:val="00EC4789"/>
    <w:rsid w:val="00EE5677"/>
    <w:rsid w:val="00EE69F0"/>
    <w:rsid w:val="00F13CB4"/>
    <w:rsid w:val="00F17B5F"/>
    <w:rsid w:val="00F266FE"/>
    <w:rsid w:val="00F32F58"/>
    <w:rsid w:val="00F358EA"/>
    <w:rsid w:val="00F37651"/>
    <w:rsid w:val="00F40B67"/>
    <w:rsid w:val="00F4540F"/>
    <w:rsid w:val="00F52120"/>
    <w:rsid w:val="00F82355"/>
    <w:rsid w:val="00F846E2"/>
    <w:rsid w:val="00F914A3"/>
    <w:rsid w:val="00F96B87"/>
    <w:rsid w:val="00FA5F7D"/>
    <w:rsid w:val="00FB3953"/>
    <w:rsid w:val="00FC2897"/>
    <w:rsid w:val="00FC6679"/>
    <w:rsid w:val="00FE380E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0E85C"/>
  <w15:docId w15:val="{4A27D896-89AE-42CE-A1B3-180A75E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1">
    <w:name w:val="Grid Table 1 Light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1">
    <w:name w:val="Plain Table 1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E33F3A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\AppData\Roaming\Microsoft\Templates\Memo_eleg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50C2E90F804489939937EAA01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DC7-2130-481D-87E9-47B4F3C42C67}"/>
      </w:docPartPr>
      <w:docPartBody>
        <w:p w:rsidR="00B2559A" w:rsidRDefault="004D698E" w:rsidP="004D698E">
          <w:pPr>
            <w:pStyle w:val="6350C2E90F804489939937EAA013804E"/>
          </w:pPr>
          <w:r w:rsidRPr="005673B8">
            <w:t>to</w:t>
          </w:r>
        </w:p>
      </w:docPartBody>
    </w:docPart>
    <w:docPart>
      <w:docPartPr>
        <w:name w:val="215E01937EDF4F5DACCFE49CBF19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C7EF-74E6-4E3E-820B-946999DB1827}"/>
      </w:docPartPr>
      <w:docPartBody>
        <w:p w:rsidR="00B2559A" w:rsidRDefault="004D698E" w:rsidP="004D698E">
          <w:pPr>
            <w:pStyle w:val="215E01937EDF4F5DACCFE49CBF191B1B"/>
          </w:pPr>
          <w:r w:rsidRPr="00006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8E696A2740E5ADF005E2DFE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5E36-C32D-4E77-B4B7-B959555F5358}"/>
      </w:docPartPr>
      <w:docPartBody>
        <w:p w:rsidR="00B2559A" w:rsidRDefault="004D698E" w:rsidP="004D698E">
          <w:pPr>
            <w:pStyle w:val="75BB8E696A2740E5ADF005E2DFE0A5C3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03"/>
    <w:rsid w:val="00165EE4"/>
    <w:rsid w:val="00255137"/>
    <w:rsid w:val="004D698E"/>
    <w:rsid w:val="006E6290"/>
    <w:rsid w:val="007E726F"/>
    <w:rsid w:val="00B2559A"/>
    <w:rsid w:val="00C24D03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8E"/>
    <w:rPr>
      <w:color w:val="595959" w:themeColor="text1" w:themeTint="A6"/>
    </w:rPr>
  </w:style>
  <w:style w:type="paragraph" w:customStyle="1" w:styleId="6350C2E90F804489939937EAA013804E">
    <w:name w:val="6350C2E90F804489939937EAA013804E"/>
    <w:rsid w:val="004D698E"/>
    <w:pPr>
      <w:spacing w:after="160" w:line="259" w:lineRule="auto"/>
    </w:pPr>
  </w:style>
  <w:style w:type="paragraph" w:customStyle="1" w:styleId="215E01937EDF4F5DACCFE49CBF191B1B">
    <w:name w:val="215E01937EDF4F5DACCFE49CBF191B1B"/>
    <w:rsid w:val="004D698E"/>
    <w:pPr>
      <w:spacing w:after="160" w:line="259" w:lineRule="auto"/>
    </w:pPr>
  </w:style>
  <w:style w:type="paragraph" w:customStyle="1" w:styleId="75BB8E696A2740E5ADF005E2DFE0A5C3">
    <w:name w:val="75BB8E696A2740E5ADF005E2DFE0A5C3"/>
    <w:rsid w:val="004D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750df-a343-4d3d-a250-d21580668f9f" xsi:nil="true"/>
    <lcf76f155ced4ddcb4097134ff3c332f xmlns="69bf7424-6c51-4613-b56b-f955499c3f91">
      <Terms xmlns="http://schemas.microsoft.com/office/infopath/2007/PartnerControls"/>
    </lcf76f155ced4ddcb4097134ff3c332f>
    <_dlc_DocId xmlns="347750df-a343-4d3d-a250-d21580668f9f">42ADWP7ZY7ZS-1449827343-369906</_dlc_DocId>
    <_dlc_DocIdUrl xmlns="347750df-a343-4d3d-a250-d21580668f9f">
      <Url>https://groupeomni.sharepoint.com/sites/GelosoBevOffice/_layouts/15/DocIdRedir.aspx?ID=42ADWP7ZY7ZS-1449827343-369906</Url>
      <Description>42ADWP7ZY7ZS-1449827343-369906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5ECC17C5841AF366A8E57AB75ED" ma:contentTypeVersion="15" ma:contentTypeDescription="Create a new document." ma:contentTypeScope="" ma:versionID="1a8391eca62ca3d3e012650ea6e93c07">
  <xsd:schema xmlns:xsd="http://www.w3.org/2001/XMLSchema" xmlns:xs="http://www.w3.org/2001/XMLSchema" xmlns:p="http://schemas.microsoft.com/office/2006/metadata/properties" xmlns:ns2="347750df-a343-4d3d-a250-d21580668f9f" xmlns:ns3="69bf7424-6c51-4613-b56b-f955499c3f91" targetNamespace="http://schemas.microsoft.com/office/2006/metadata/properties" ma:root="true" ma:fieldsID="08f0d2c4784ea35b51f7065b2681f7e5" ns2:_="" ns3:_="">
    <xsd:import namespace="347750df-a343-4d3d-a250-d21580668f9f"/>
    <xsd:import namespace="69bf7424-6c51-4613-b56b-f955499c3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750df-a343-4d3d-a250-d21580668f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0bdc42b3-db80-44de-84ae-3497f5ac09a4}" ma:internalName="TaxCatchAll" ma:showField="CatchAllData" ma:web="347750df-a343-4d3d-a250-d2158066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7424-6c51-4613-b56b-f955499c3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e33ed1-fc23-4964-a823-73ea9f8eb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D0ED72-07A7-4AB8-94BD-6C00262C5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C5A09-9F14-4C3B-90A6-DCCC65737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CB31-FD62-4507-A935-48A6B2177748}">
  <ds:schemaRefs>
    <ds:schemaRef ds:uri="http://schemas.microsoft.com/office/2006/metadata/properties"/>
    <ds:schemaRef ds:uri="http://schemas.microsoft.com/office/infopath/2007/PartnerControls"/>
    <ds:schemaRef ds:uri="347750df-a343-4d3d-a250-d21580668f9f"/>
    <ds:schemaRef ds:uri="69bf7424-6c51-4613-b56b-f955499c3f91"/>
  </ds:schemaRefs>
</ds:datastoreItem>
</file>

<file path=customXml/itemProps4.xml><?xml version="1.0" encoding="utf-8"?>
<ds:datastoreItem xmlns:ds="http://schemas.openxmlformats.org/officeDocument/2006/customXml" ds:itemID="{D28CE1A7-9C9F-4090-8945-188CE476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750df-a343-4d3d-a250-d21580668f9f"/>
    <ds:schemaRef ds:uri="69bf7424-6c51-4613-b56b-f955499c3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73D439-CA68-4198-943A-31031FD7D6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Memo_elegant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</dc:creator>
  <cp:lastModifiedBy>DiAnna DeHaven</cp:lastModifiedBy>
  <cp:revision>4</cp:revision>
  <cp:lastPrinted>2024-01-26T17:13:00Z</cp:lastPrinted>
  <dcterms:created xsi:type="dcterms:W3CDTF">2024-06-05T13:47:00Z</dcterms:created>
  <dcterms:modified xsi:type="dcterms:W3CDTF">2024-06-05T13:50:00Z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0x010100A2AA75ECC17C5841AF366A8E57AB75ED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4931600</vt:r8>
  </property>
  <property fmtid="{D5CDD505-2E9C-101B-9397-08002B2CF9AE}" pid="11" name="_dlc_DocIdItemGuid">
    <vt:lpwstr>584ac37b-7d57-407e-a176-32a2ad551099</vt:lpwstr>
  </property>
  <property fmtid="{D5CDD505-2E9C-101B-9397-08002B2CF9AE}" pid="12" name="MediaServiceImageTags">
    <vt:lpwstr/>
  </property>
</Properties>
</file>